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63CE2" w14:textId="77777777" w:rsidR="00F22292" w:rsidRDefault="00F22292" w:rsidP="00F222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sz w:val="28"/>
          <w:szCs w:val="28"/>
          <w:u w:val="single"/>
        </w:rPr>
      </w:pPr>
      <w:r w:rsidRPr="00F22292">
        <w:rPr>
          <w:rFonts w:ascii="Helvetica" w:hAnsi="Helvetica" w:cs="Helvetica"/>
          <w:b/>
          <w:sz w:val="28"/>
          <w:szCs w:val="28"/>
          <w:u w:val="single"/>
        </w:rPr>
        <w:t xml:space="preserve">CREATION DE L’IDENTITE GRAPHIQUE DE LA REGION </w:t>
      </w:r>
    </w:p>
    <w:p w14:paraId="60C19A0C" w14:textId="77777777" w:rsidR="00F22292" w:rsidRDefault="00F22292" w:rsidP="00F222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sz w:val="28"/>
          <w:szCs w:val="28"/>
          <w:u w:val="single"/>
        </w:rPr>
      </w:pPr>
    </w:p>
    <w:p w14:paraId="0DAAA83F" w14:textId="3F7AB013" w:rsidR="006971FF" w:rsidRPr="00F22292" w:rsidRDefault="00F22292" w:rsidP="00F222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b/>
          <w:sz w:val="28"/>
          <w:szCs w:val="28"/>
          <w:u w:val="single"/>
        </w:rPr>
      </w:pPr>
      <w:r w:rsidRPr="00F22292">
        <w:rPr>
          <w:rFonts w:ascii="Helvetica" w:hAnsi="Helvetica" w:cs="Helvetica"/>
          <w:b/>
          <w:sz w:val="28"/>
          <w:szCs w:val="28"/>
          <w:u w:val="single"/>
        </w:rPr>
        <w:t>OCCITANIE/PYRENEES-MEDITERRANEE</w:t>
      </w:r>
    </w:p>
    <w:p w14:paraId="6B2AC3CC" w14:textId="77777777" w:rsidR="00F22292" w:rsidRDefault="00F22292"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single"/>
        </w:rPr>
      </w:pPr>
    </w:p>
    <w:p w14:paraId="62A65D06" w14:textId="77777777" w:rsidR="00F22292" w:rsidRDefault="00F22292"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single"/>
        </w:rPr>
      </w:pPr>
    </w:p>
    <w:p w14:paraId="234B8905" w14:textId="5EDDF57B" w:rsidR="00F22292" w:rsidRDefault="00F22292" w:rsidP="00F2229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Helvetica" w:hAnsi="Helvetica" w:cs="Helvetica"/>
          <w:u w:val="single"/>
        </w:rPr>
      </w:pPr>
      <w:r>
        <w:rPr>
          <w:rFonts w:ascii="Helvetica" w:hAnsi="Helvetica" w:cs="Helvetica"/>
          <w:u w:val="single"/>
        </w:rPr>
        <w:t>Eléments de cadrage (</w:t>
      </w:r>
      <w:proofErr w:type="spellStart"/>
      <w:r>
        <w:rPr>
          <w:rFonts w:ascii="Helvetica" w:hAnsi="Helvetica" w:cs="Helvetica"/>
          <w:u w:val="single"/>
        </w:rPr>
        <w:t>brief</w:t>
      </w:r>
      <w:proofErr w:type="spellEnd"/>
      <w:r>
        <w:rPr>
          <w:rFonts w:ascii="Helvetica" w:hAnsi="Helvetica" w:cs="Helvetica"/>
          <w:u w:val="single"/>
        </w:rPr>
        <w:t>) pour la création du logo</w:t>
      </w:r>
    </w:p>
    <w:p w14:paraId="23D4567E" w14:textId="77777777" w:rsidR="00F22292" w:rsidRDefault="00F22292"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single"/>
        </w:rPr>
      </w:pPr>
    </w:p>
    <w:p w14:paraId="6705288A" w14:textId="77777777" w:rsidR="006971FF" w:rsidRPr="008C7ABE"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rPr>
      </w:pPr>
      <w:r w:rsidRPr="008C7ABE">
        <w:rPr>
          <w:rFonts w:ascii="Helvetica" w:hAnsi="Helvetica" w:cs="Helvetica"/>
          <w:b/>
          <w:u w:val="single"/>
        </w:rPr>
        <w:t>Objet du concours :</w:t>
      </w:r>
    </w:p>
    <w:p w14:paraId="4BF1240D" w14:textId="5B30597A" w:rsidR="006971FF"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L’objet du présent concours est la conception d’un signe graphique identifiant la nouvelle région Occitanie</w:t>
      </w:r>
      <w:r w:rsidR="00195CC1">
        <w:rPr>
          <w:rFonts w:ascii="Helvetica" w:hAnsi="Helvetica" w:cs="Helvetica"/>
        </w:rPr>
        <w:t xml:space="preserve"> </w:t>
      </w:r>
      <w:r w:rsidR="00B24E97">
        <w:rPr>
          <w:rFonts w:ascii="Helvetica" w:hAnsi="Helvetica" w:cs="Helvetica"/>
        </w:rPr>
        <w:t>/</w:t>
      </w:r>
      <w:r w:rsidR="00195CC1">
        <w:rPr>
          <w:rFonts w:ascii="Helvetica" w:hAnsi="Helvetica" w:cs="Helvetica"/>
        </w:rPr>
        <w:t xml:space="preserve"> </w:t>
      </w:r>
      <w:r w:rsidR="00B24E97">
        <w:rPr>
          <w:rFonts w:ascii="Helvetica" w:hAnsi="Helvetica" w:cs="Helvetica"/>
        </w:rPr>
        <w:t>Pyrénées-Méditerranée</w:t>
      </w:r>
      <w:r>
        <w:rPr>
          <w:rFonts w:ascii="Helvetica" w:hAnsi="Helvetica" w:cs="Helvetica"/>
        </w:rPr>
        <w:t>.</w:t>
      </w:r>
    </w:p>
    <w:p w14:paraId="7D00F277" w14:textId="77777777" w:rsidR="006971FF"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Ce signe ou symbole sera ensuite utilisé (et donc accompagné des différents intitulé</w:t>
      </w:r>
      <w:r w:rsidR="008E2A4A">
        <w:rPr>
          <w:rFonts w:ascii="Helvetica" w:hAnsi="Helvetica" w:cs="Helvetica"/>
        </w:rPr>
        <w:t>s) au sein d’une nouvelle</w:t>
      </w:r>
      <w:r>
        <w:rPr>
          <w:rFonts w:ascii="Helvetica" w:hAnsi="Helvetica" w:cs="Helvetica"/>
        </w:rPr>
        <w:t xml:space="preserve"> identité visuelle globale mise en œuvre sur les différents supports d’information, de communication et de représentation de la Région.</w:t>
      </w:r>
    </w:p>
    <w:p w14:paraId="2862C714" w14:textId="77777777" w:rsidR="006971FF"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Cette identité visuelle sera élaborée et déclinée sur une charte graphique par une équipe professionnelle autour du signe / symbole lauréat.</w:t>
      </w:r>
    </w:p>
    <w:p w14:paraId="707C09E1" w14:textId="77777777" w:rsidR="006971FF"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4A00E6"/>
        </w:rPr>
      </w:pPr>
    </w:p>
    <w:p w14:paraId="6193DEBE" w14:textId="77777777" w:rsidR="006971FF" w:rsidRPr="00386B81" w:rsidRDefault="008E2A4A"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386B81">
        <w:rPr>
          <w:rFonts w:ascii="Helvetica" w:hAnsi="Helvetica" w:cs="Helvetica"/>
        </w:rPr>
        <w:t>La</w:t>
      </w:r>
      <w:r w:rsidR="006971FF" w:rsidRPr="00386B81">
        <w:rPr>
          <w:rFonts w:ascii="Helvetica" w:hAnsi="Helvetica" w:cs="Helvetica"/>
        </w:rPr>
        <w:t xml:space="preserve"> Région</w:t>
      </w:r>
      <w:r w:rsidRPr="00386B81">
        <w:rPr>
          <w:rFonts w:ascii="Helvetica" w:hAnsi="Helvetica" w:cs="Helvetica"/>
        </w:rPr>
        <w:t xml:space="preserve"> Occitanie</w:t>
      </w:r>
    </w:p>
    <w:p w14:paraId="7666DECF" w14:textId="275D7937" w:rsidR="00332981" w:rsidRPr="00386B81" w:rsidRDefault="00273DAB"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386B81">
        <w:rPr>
          <w:rFonts w:ascii="Helvetica" w:hAnsi="Helvetica" w:cs="Helvetica"/>
        </w:rPr>
        <w:t>Au Sud de la France, la Région Occitanie</w:t>
      </w:r>
      <w:r w:rsidR="00C264ED">
        <w:rPr>
          <w:rFonts w:ascii="Helvetica" w:hAnsi="Helvetica" w:cs="Helvetica"/>
        </w:rPr>
        <w:t xml:space="preserve"> </w:t>
      </w:r>
      <w:r w:rsidRPr="00386B81">
        <w:rPr>
          <w:rFonts w:ascii="Helvetica" w:hAnsi="Helvetica" w:cs="Helvetica"/>
        </w:rPr>
        <w:t>/</w:t>
      </w:r>
      <w:r w:rsidR="00C264ED">
        <w:rPr>
          <w:rFonts w:ascii="Helvetica" w:hAnsi="Helvetica" w:cs="Helvetica"/>
        </w:rPr>
        <w:t xml:space="preserve"> </w:t>
      </w:r>
      <w:r w:rsidRPr="00386B81">
        <w:rPr>
          <w:rFonts w:ascii="Helvetica" w:hAnsi="Helvetica" w:cs="Helvetica"/>
        </w:rPr>
        <w:t>Pyrénées-Méditerranée occupe une position stratégique. Située au cœur de l’arc méditerranéen, carrefour de civilisation, forte de ses 13 départements, elle est plus vaste que 13 pays de l’Union Européenne et attire chaque année le plus grand nombre de nouveaux habitants</w:t>
      </w:r>
      <w:r w:rsidR="009D0CCE" w:rsidRPr="00386B81">
        <w:rPr>
          <w:rFonts w:ascii="Helvetica" w:hAnsi="Helvetica" w:cs="Helvetica"/>
        </w:rPr>
        <w:t xml:space="preserve"> venus chercher une qualité de vie reconnue et un dynamisme économique riche d’opportunités.</w:t>
      </w:r>
      <w:r w:rsidR="00182857" w:rsidRPr="00386B81">
        <w:rPr>
          <w:rFonts w:ascii="Helvetica" w:hAnsi="Helvetica" w:cs="Helvetica"/>
        </w:rPr>
        <w:t xml:space="preserve"> </w:t>
      </w:r>
    </w:p>
    <w:p w14:paraId="08BA612A" w14:textId="01A1CA16" w:rsidR="006971FF" w:rsidRPr="00386B81" w:rsidRDefault="009D0CCE"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386B81">
        <w:rPr>
          <w:rFonts w:ascii="Helvetica" w:hAnsi="Helvetica" w:cs="Helvetica"/>
        </w:rPr>
        <w:t>Cette</w:t>
      </w:r>
      <w:r w:rsidR="00182857" w:rsidRPr="00386B81">
        <w:rPr>
          <w:rFonts w:ascii="Helvetica" w:hAnsi="Helvetica" w:cs="Helvetica"/>
        </w:rPr>
        <w:t xml:space="preserve"> région est résolument tournée vers l’avenir : forte de ses 15 pôles de compétitivité, l’innovation y est portée par un réseau unique en Europe de 35 universités et grandes écoles, de laboratoires et d’équipements de recherche de pointe. C’est aussi une terre de tolérance, de spiritualité et de liberté. Une terre o</w:t>
      </w:r>
      <w:r w:rsidR="00332981" w:rsidRPr="00386B81">
        <w:rPr>
          <w:rFonts w:ascii="Helvetica" w:hAnsi="Helvetica" w:cs="Helvetica"/>
        </w:rPr>
        <w:t>ù règne un certain art de vivre ;</w:t>
      </w:r>
      <w:r w:rsidR="00182857" w:rsidRPr="00386B81">
        <w:rPr>
          <w:rFonts w:ascii="Helvetica" w:hAnsi="Helvetica" w:cs="Helvetica"/>
        </w:rPr>
        <w:t xml:space="preserve"> elle peut se vanter d’être le plus grand vignoble du monde pour les vins sous appellation d’origine, d’être la région de France qui compte le plus de productions labellisées en France (250), voir en Europe. </w:t>
      </w:r>
      <w:r w:rsidR="00CD0FC1" w:rsidRPr="00386B81">
        <w:rPr>
          <w:rFonts w:ascii="Helvetica" w:hAnsi="Helvetica" w:cs="Helvetica"/>
        </w:rPr>
        <w:t xml:space="preserve">Sa longue façade méditerranéenne permet le développement économique de la pêche, du commerce et du tourisme. </w:t>
      </w:r>
      <w:r w:rsidR="00182857" w:rsidRPr="00386B81">
        <w:rPr>
          <w:rFonts w:ascii="Helvetica" w:hAnsi="Helvetica" w:cs="Helvetica"/>
        </w:rPr>
        <w:t>Tous ces atouts font de cette région l’une des principales destinations touristiques de France.</w:t>
      </w:r>
    </w:p>
    <w:p w14:paraId="125525BF" w14:textId="77777777" w:rsidR="009D0CCE" w:rsidRDefault="009D0CCE"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712E3297" w14:textId="77777777" w:rsidR="008E2A4A" w:rsidRPr="008C7ABE" w:rsidRDefault="008E2A4A"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u w:val="single"/>
        </w:rPr>
      </w:pPr>
      <w:r w:rsidRPr="008C7ABE">
        <w:rPr>
          <w:rFonts w:ascii="Helvetica" w:hAnsi="Helvetica" w:cs="Helvetica"/>
          <w:b/>
          <w:u w:val="single"/>
        </w:rPr>
        <w:t>Angles de réflexion :</w:t>
      </w:r>
    </w:p>
    <w:p w14:paraId="1457C840" w14:textId="77777777" w:rsidR="006971FF"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Il ne s’agit en aucun cas de proposer un signe commercial destiné à vendre la région mais un signe qui s’inscrive dans la pérennité et représente pour les habitants comme pour l’extérieur une entité territoriale et politique identifiée. </w:t>
      </w:r>
    </w:p>
    <w:p w14:paraId="06AA0503" w14:textId="42860227" w:rsidR="006971FF"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8E2A4A">
        <w:rPr>
          <w:rFonts w:ascii="Helvetica" w:hAnsi="Helvetica" w:cs="Helvetica"/>
        </w:rPr>
        <w:t>La région Occitanie</w:t>
      </w:r>
      <w:r w:rsidR="00C264ED">
        <w:rPr>
          <w:rFonts w:ascii="Helvetica" w:hAnsi="Helvetica" w:cs="Helvetica"/>
        </w:rPr>
        <w:t xml:space="preserve"> </w:t>
      </w:r>
      <w:r w:rsidR="00B24E97">
        <w:rPr>
          <w:rFonts w:ascii="Helvetica" w:hAnsi="Helvetica" w:cs="Helvetica"/>
        </w:rPr>
        <w:t>/</w:t>
      </w:r>
      <w:r w:rsidR="00C264ED">
        <w:rPr>
          <w:rFonts w:ascii="Helvetica" w:hAnsi="Helvetica" w:cs="Helvetica"/>
        </w:rPr>
        <w:t xml:space="preserve"> </w:t>
      </w:r>
      <w:r w:rsidR="00B24E97">
        <w:rPr>
          <w:rFonts w:ascii="Helvetica" w:hAnsi="Helvetica" w:cs="Helvetica"/>
        </w:rPr>
        <w:t>Pyrénées-Méditerranée</w:t>
      </w:r>
      <w:r w:rsidRPr="008E2A4A">
        <w:rPr>
          <w:rFonts w:ascii="Helvetica" w:hAnsi="Helvetica" w:cs="Helvetica"/>
        </w:rPr>
        <w:t xml:space="preserve"> </w:t>
      </w:r>
      <w:r w:rsidR="008E2A4A" w:rsidRPr="008E2A4A">
        <w:rPr>
          <w:rFonts w:ascii="Helvetica" w:hAnsi="Helvetica" w:cs="Helvetica"/>
        </w:rPr>
        <w:t>et toutes s</w:t>
      </w:r>
      <w:r w:rsidRPr="008E2A4A">
        <w:rPr>
          <w:rFonts w:ascii="Helvetica" w:hAnsi="Helvetica" w:cs="Helvetica"/>
        </w:rPr>
        <w:t>es composantes sont chacune riches de représentations graphiques historiques fortes, plurielles et très présentes dans l’espace public. Tout en étant résolument contemporain, le signe graphique symbole de cette région ne peut s’affranchir du contexte sémiotique et pouss</w:t>
      </w:r>
      <w:r w:rsidR="00386B81">
        <w:rPr>
          <w:rFonts w:ascii="Helvetica" w:hAnsi="Helvetica" w:cs="Helvetica"/>
        </w:rPr>
        <w:t>er pour ainsi dire « hors sol ».</w:t>
      </w:r>
    </w:p>
    <w:p w14:paraId="24627AD3" w14:textId="77777777" w:rsidR="00CA7D98" w:rsidRPr="008E2A4A" w:rsidRDefault="00CA7D98"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438EFBB0" w14:textId="5A22244F" w:rsidR="006971FF" w:rsidRPr="00281491" w:rsidRDefault="00386B81"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281491">
        <w:rPr>
          <w:rFonts w:ascii="Helvetica" w:hAnsi="Helvetica" w:cs="Helvetica"/>
        </w:rPr>
        <w:t>Le signe gra</w:t>
      </w:r>
      <w:r w:rsidR="00B24E97" w:rsidRPr="00281491">
        <w:rPr>
          <w:rFonts w:ascii="Helvetica" w:hAnsi="Helvetica" w:cs="Helvetica"/>
        </w:rPr>
        <w:t xml:space="preserve">phique, symbole de cette région devra notamment comporter les couleurs jaune et rouge, </w:t>
      </w:r>
      <w:r w:rsidR="00281491" w:rsidRPr="00281491">
        <w:rPr>
          <w:rFonts w:ascii="Helvetica" w:hAnsi="Helvetica" w:cs="Helvetica"/>
        </w:rPr>
        <w:t xml:space="preserve">or et sang, </w:t>
      </w:r>
      <w:r w:rsidR="00B24E97" w:rsidRPr="00281491">
        <w:rPr>
          <w:rFonts w:ascii="Helvetica" w:hAnsi="Helvetica" w:cs="Helvetica"/>
        </w:rPr>
        <w:t>emblématiques de la Région</w:t>
      </w:r>
      <w:r w:rsidR="00281491" w:rsidRPr="00281491">
        <w:rPr>
          <w:rFonts w:ascii="Helvetica" w:hAnsi="Helvetica" w:cs="Helvetica"/>
        </w:rPr>
        <w:t xml:space="preserve"> déclinées dans la Croix languedocienne ainsi q</w:t>
      </w:r>
      <w:r w:rsidR="001039FE">
        <w:rPr>
          <w:rFonts w:ascii="Helvetica" w:hAnsi="Helvetica" w:cs="Helvetica"/>
        </w:rPr>
        <w:t>ue, dans l’héraldique catalane</w:t>
      </w:r>
      <w:r w:rsidR="00B24E97" w:rsidRPr="00281491">
        <w:rPr>
          <w:rFonts w:ascii="Helvetica" w:hAnsi="Helvetica" w:cs="Helvetica"/>
        </w:rPr>
        <w:t>.</w:t>
      </w:r>
    </w:p>
    <w:p w14:paraId="6333D018" w14:textId="01B48802" w:rsidR="00281491" w:rsidRPr="00281491" w:rsidRDefault="00281491"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281491">
        <w:rPr>
          <w:rFonts w:ascii="Helvetica" w:hAnsi="Helvetica" w:cs="Helvetica"/>
        </w:rPr>
        <w:t xml:space="preserve">Le logo proposé devra aussi mentionner, de manière moins prégnante, voire en </w:t>
      </w:r>
      <w:r w:rsidRPr="00281491">
        <w:rPr>
          <w:rFonts w:ascii="Helvetica" w:hAnsi="Helvetica" w:cs="Helvetica"/>
        </w:rPr>
        <w:lastRenderedPageBreak/>
        <w:t>seconde lecture, les mots « Pyrénées-Méditerranée ».</w:t>
      </w:r>
    </w:p>
    <w:p w14:paraId="710EBCB4" w14:textId="77777777" w:rsidR="00CA7D98" w:rsidRDefault="00CA7D98"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F5A603C" w14:textId="624B3F7F" w:rsidR="006971FF" w:rsidRDefault="00CA7D98"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000000"/>
        </w:rPr>
      </w:pPr>
      <w:r>
        <w:rPr>
          <w:rFonts w:ascii="Helvetica" w:hAnsi="Helvetica" w:cs="Helvetica"/>
        </w:rPr>
        <w:t>Afin de se saisir pleinement des probléma</w:t>
      </w:r>
      <w:r w:rsidR="00B24E97">
        <w:rPr>
          <w:rFonts w:ascii="Helvetica" w:hAnsi="Helvetica" w:cs="Helvetica"/>
        </w:rPr>
        <w:t>tiques spécifiques à la région O</w:t>
      </w:r>
      <w:r>
        <w:rPr>
          <w:rFonts w:ascii="Helvetica" w:hAnsi="Helvetica" w:cs="Helvetica"/>
        </w:rPr>
        <w:t>ccitanie</w:t>
      </w:r>
      <w:r w:rsidR="00C264ED">
        <w:rPr>
          <w:rFonts w:ascii="Helvetica" w:hAnsi="Helvetica" w:cs="Helvetica"/>
        </w:rPr>
        <w:t xml:space="preserve"> </w:t>
      </w:r>
      <w:r w:rsidR="00B24E97">
        <w:rPr>
          <w:rFonts w:ascii="Helvetica" w:hAnsi="Helvetica" w:cs="Helvetica"/>
        </w:rPr>
        <w:t>/</w:t>
      </w:r>
      <w:r w:rsidR="00C264ED">
        <w:rPr>
          <w:rFonts w:ascii="Helvetica" w:hAnsi="Helvetica" w:cs="Helvetica"/>
        </w:rPr>
        <w:t xml:space="preserve"> </w:t>
      </w:r>
      <w:r w:rsidR="00B24E97">
        <w:rPr>
          <w:rFonts w:ascii="Helvetica" w:hAnsi="Helvetica" w:cs="Helvetica"/>
        </w:rPr>
        <w:t>Pyrénées-Méditerranée</w:t>
      </w:r>
      <w:r>
        <w:rPr>
          <w:rFonts w:ascii="Helvetica" w:hAnsi="Helvetica" w:cs="Helvetica"/>
        </w:rPr>
        <w:t xml:space="preserve">, </w:t>
      </w:r>
      <w:r w:rsidR="006971FF">
        <w:rPr>
          <w:rFonts w:ascii="Helvetica" w:hAnsi="Helvetica" w:cs="Helvetica"/>
        </w:rPr>
        <w:t xml:space="preserve">Il convient de prendre connaissance du document « Guide pour la conception d’un signe identifiant de la région Occitanie » qui pose et explore les enjeux de la conception d’un tel signe. </w:t>
      </w:r>
      <w:r w:rsidR="006971FF">
        <w:rPr>
          <w:rFonts w:ascii="Helvetica" w:hAnsi="Helvetica" w:cs="Helvetica"/>
          <w:color w:val="000000"/>
        </w:rPr>
        <w:t>Ce docume</w:t>
      </w:r>
      <w:r>
        <w:rPr>
          <w:rFonts w:ascii="Helvetica" w:hAnsi="Helvetica" w:cs="Helvetica"/>
          <w:color w:val="000000"/>
        </w:rPr>
        <w:t xml:space="preserve">nt </w:t>
      </w:r>
      <w:r w:rsidR="001E3A4B">
        <w:rPr>
          <w:rFonts w:ascii="Helvetica" w:hAnsi="Helvetica" w:cs="Helvetica"/>
          <w:color w:val="000000"/>
        </w:rPr>
        <w:t xml:space="preserve">est disponible au format </w:t>
      </w:r>
      <w:proofErr w:type="spellStart"/>
      <w:r w:rsidR="001E3A4B">
        <w:rPr>
          <w:rFonts w:ascii="Helvetica" w:hAnsi="Helvetica" w:cs="Helvetica"/>
          <w:color w:val="000000"/>
        </w:rPr>
        <w:t>pdf</w:t>
      </w:r>
      <w:proofErr w:type="spellEnd"/>
      <w:r w:rsidR="001E3A4B">
        <w:rPr>
          <w:rFonts w:ascii="Helvetica" w:hAnsi="Helvetica" w:cs="Helvetica"/>
          <w:color w:val="000000"/>
        </w:rPr>
        <w:t xml:space="preserve"> sur </w:t>
      </w:r>
      <w:hyperlink r:id="rId6" w:history="1">
        <w:r w:rsidR="001E3A4B" w:rsidRPr="00C069C0">
          <w:rPr>
            <w:rStyle w:val="Lienhypertexte"/>
            <w:rFonts w:ascii="Helvetica" w:hAnsi="Helvetica" w:cs="Helvetica"/>
          </w:rPr>
          <w:t>www.laregion.fr/concours-logo</w:t>
        </w:r>
      </w:hyperlink>
    </w:p>
    <w:p w14:paraId="292ABAB6" w14:textId="77777777" w:rsidR="006971FF"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4A00E6"/>
        </w:rPr>
      </w:pPr>
      <w:bookmarkStart w:id="0" w:name="_GoBack"/>
      <w:bookmarkEnd w:id="0"/>
    </w:p>
    <w:p w14:paraId="67499495" w14:textId="08AFBA7F" w:rsidR="006971FF" w:rsidRPr="008C7ABE" w:rsidRDefault="00CA7D98"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color w:val="4A00E6"/>
        </w:rPr>
      </w:pPr>
      <w:r w:rsidRPr="008C7ABE">
        <w:rPr>
          <w:rFonts w:ascii="Helvetica" w:hAnsi="Helvetica" w:cs="Helvetica"/>
          <w:b/>
          <w:u w:val="single"/>
        </w:rPr>
        <w:t>Rendu</w:t>
      </w:r>
      <w:r w:rsidR="006971FF" w:rsidRPr="008C7ABE">
        <w:rPr>
          <w:rFonts w:ascii="Helvetica" w:hAnsi="Helvetica" w:cs="Helvetica"/>
          <w:b/>
          <w:u w:val="single"/>
        </w:rPr>
        <w:t xml:space="preserve"> :</w:t>
      </w:r>
    </w:p>
    <w:p w14:paraId="1B2FC5C7" w14:textId="77777777" w:rsidR="00AC658B" w:rsidRPr="00196848" w:rsidRDefault="00AC658B" w:rsidP="00AC65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Il est demandé aux participants au concours de produire</w:t>
      </w:r>
      <w:r>
        <w:rPr>
          <w:rFonts w:ascii="Arial" w:hAnsi="Arial" w:cs="Arial"/>
        </w:rPr>
        <w:t xml:space="preserve"> à minima 2 représentations sur</w:t>
      </w:r>
      <w:r w:rsidRPr="00196848">
        <w:rPr>
          <w:rFonts w:ascii="Arial" w:hAnsi="Arial" w:cs="Arial"/>
        </w:rPr>
        <w:t xml:space="preserve"> format </w:t>
      </w:r>
      <w:r>
        <w:rPr>
          <w:rFonts w:ascii="Arial" w:hAnsi="Arial" w:cs="Arial"/>
        </w:rPr>
        <w:t>virtuel</w:t>
      </w:r>
      <w:r w:rsidRPr="00196848">
        <w:rPr>
          <w:rFonts w:ascii="Arial" w:hAnsi="Arial" w:cs="Arial"/>
        </w:rPr>
        <w:t xml:space="preserve"> </w:t>
      </w:r>
      <w:r>
        <w:rPr>
          <w:rFonts w:ascii="Arial" w:hAnsi="Arial" w:cs="Arial"/>
        </w:rPr>
        <w:t>(</w:t>
      </w:r>
      <w:proofErr w:type="spellStart"/>
      <w:r>
        <w:rPr>
          <w:rFonts w:ascii="Arial" w:hAnsi="Arial" w:cs="Arial"/>
        </w:rPr>
        <w:t>pdf</w:t>
      </w:r>
      <w:proofErr w:type="spellEnd"/>
      <w:r>
        <w:rPr>
          <w:rFonts w:ascii="Arial" w:hAnsi="Arial" w:cs="Arial"/>
        </w:rPr>
        <w:t xml:space="preserve"> 300dpi) </w:t>
      </w:r>
      <w:r w:rsidRPr="00196848">
        <w:rPr>
          <w:rFonts w:ascii="Arial" w:hAnsi="Arial" w:cs="Arial"/>
        </w:rPr>
        <w:t>du signe qu’ils auront conçu :</w:t>
      </w:r>
    </w:p>
    <w:p w14:paraId="12C31D71" w14:textId="77777777" w:rsidR="00AC658B" w:rsidRPr="00196848" w:rsidRDefault="00AC658B" w:rsidP="00AC65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14:paraId="624D29BA" w14:textId="77777777" w:rsidR="00AC658B" w:rsidRPr="00196848" w:rsidRDefault="00AC658B" w:rsidP="00AC65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b/>
          <w:bCs/>
        </w:rPr>
        <w:t>A.</w:t>
      </w:r>
      <w:r w:rsidRPr="00196848">
        <w:rPr>
          <w:rFonts w:ascii="Arial" w:hAnsi="Arial" w:cs="Arial"/>
        </w:rPr>
        <w:t xml:space="preserve"> dans un format 20 x 20 cm (si le signe est rectangle la plus grande longueur est de 20 cm)</w:t>
      </w:r>
    </w:p>
    <w:p w14:paraId="4546AED2" w14:textId="285D3911" w:rsidR="00AC658B" w:rsidRPr="00196848" w:rsidRDefault="004D1128" w:rsidP="00AC65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Pr>
          <w:rFonts w:ascii="Arial" w:hAnsi="Arial" w:cs="Arial"/>
        </w:rPr>
        <w:t>Et</w:t>
      </w:r>
    </w:p>
    <w:p w14:paraId="43AD777E" w14:textId="77777777" w:rsidR="00AC658B" w:rsidRPr="00196848" w:rsidRDefault="00AC658B" w:rsidP="00AC65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b/>
          <w:bCs/>
        </w:rPr>
        <w:t>B</w:t>
      </w:r>
      <w:r w:rsidRPr="00196848">
        <w:rPr>
          <w:rFonts w:ascii="Arial" w:hAnsi="Arial" w:cs="Arial"/>
          <w:b/>
          <w:bCs/>
          <w:color w:val="4A00E6"/>
        </w:rPr>
        <w:t xml:space="preserve">. </w:t>
      </w:r>
      <w:r w:rsidRPr="00196848">
        <w:rPr>
          <w:rFonts w:ascii="Arial" w:hAnsi="Arial" w:cs="Arial"/>
        </w:rPr>
        <w:t>dans un format 5 x 5 cm (si le signe est rectangle la plus grande longueur est de 5 cm).</w:t>
      </w:r>
    </w:p>
    <w:p w14:paraId="70CE085E" w14:textId="77777777" w:rsidR="00AC658B" w:rsidRPr="00196848" w:rsidRDefault="00AC658B" w:rsidP="00AC65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14:paraId="2B23F80F" w14:textId="77777777" w:rsidR="00AC658B" w:rsidRPr="00196848" w:rsidRDefault="00AC658B" w:rsidP="00AC65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Toute déclinaison complémentaire peut être proposée.</w:t>
      </w:r>
    </w:p>
    <w:p w14:paraId="1DF01F4F" w14:textId="77777777" w:rsidR="00AC658B" w:rsidRPr="00196848" w:rsidRDefault="00AC658B" w:rsidP="00AC65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p>
    <w:p w14:paraId="24EE6213" w14:textId="48CE4B5F" w:rsidR="006971FF" w:rsidRPr="00AC658B" w:rsidRDefault="00AC658B" w:rsidP="00AC658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Arial" w:hAnsi="Arial" w:cs="Arial"/>
        </w:rPr>
      </w:pPr>
      <w:r w:rsidRPr="00196848">
        <w:rPr>
          <w:rFonts w:ascii="Arial" w:hAnsi="Arial" w:cs="Arial"/>
        </w:rPr>
        <w:t>Ces propositions graphiques seront accompagnées</w:t>
      </w:r>
      <w:r>
        <w:rPr>
          <w:rFonts w:ascii="Arial" w:hAnsi="Arial" w:cs="Arial"/>
        </w:rPr>
        <w:t> </w:t>
      </w:r>
      <w:r w:rsidRPr="005469DA">
        <w:rPr>
          <w:rFonts w:ascii="Arial" w:hAnsi="Arial" w:cs="Arial"/>
        </w:rPr>
        <w:t>d’une courte note sur format A4 expliquant les cho</w:t>
      </w:r>
      <w:r>
        <w:rPr>
          <w:rFonts w:ascii="Arial" w:hAnsi="Arial" w:cs="Arial"/>
        </w:rPr>
        <w:t xml:space="preserve">ix et intentions du concepteur. </w:t>
      </w:r>
    </w:p>
    <w:p w14:paraId="68352D7F" w14:textId="7F07D46A" w:rsidR="006971FF"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Toute autre type de représentation du sig</w:t>
      </w:r>
      <w:r w:rsidR="008C7ABE">
        <w:rPr>
          <w:rFonts w:ascii="Helvetica" w:hAnsi="Helvetica" w:cs="Helvetica"/>
        </w:rPr>
        <w:t>ne et de son usage est bienvenu</w:t>
      </w:r>
      <w:r>
        <w:rPr>
          <w:rFonts w:ascii="Helvetica" w:hAnsi="Helvetica" w:cs="Helvetica"/>
        </w:rPr>
        <w:t xml:space="preserve"> (en noir et blanc, au trait…) et permettra une meilleure appréciation par le jury des qualités graphiques du signe et de ses futures déclinaisons.</w:t>
      </w:r>
    </w:p>
    <w:p w14:paraId="71B8CA5B" w14:textId="77777777" w:rsidR="00306B8A" w:rsidRDefault="00306B8A"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937FDD7" w14:textId="1DC13520" w:rsidR="00306B8A" w:rsidRPr="00306B8A" w:rsidRDefault="00306B8A"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color w:val="FF0000"/>
          <w:u w:val="single"/>
        </w:rPr>
      </w:pPr>
      <w:r w:rsidRPr="00306B8A">
        <w:rPr>
          <w:rFonts w:ascii="Helvetica" w:hAnsi="Helvetica" w:cs="Helvetica"/>
          <w:i/>
          <w:color w:val="FF0000"/>
          <w:u w:val="single"/>
        </w:rPr>
        <w:t xml:space="preserve">Il est demandé aux candidats de penser à reporter leur identité sur </w:t>
      </w:r>
      <w:r>
        <w:rPr>
          <w:rFonts w:ascii="Helvetica" w:hAnsi="Helvetica" w:cs="Helvetica"/>
          <w:i/>
          <w:color w:val="FF0000"/>
          <w:u w:val="single"/>
        </w:rPr>
        <w:t xml:space="preserve">chaque fichier </w:t>
      </w:r>
      <w:proofErr w:type="spellStart"/>
      <w:r>
        <w:rPr>
          <w:rFonts w:ascii="Helvetica" w:hAnsi="Helvetica" w:cs="Helvetica"/>
          <w:i/>
          <w:color w:val="FF0000"/>
          <w:u w:val="single"/>
        </w:rPr>
        <w:t>pdf</w:t>
      </w:r>
      <w:proofErr w:type="spellEnd"/>
      <w:r>
        <w:rPr>
          <w:rFonts w:ascii="Helvetica" w:hAnsi="Helvetica" w:cs="Helvetica"/>
          <w:i/>
          <w:color w:val="FF0000"/>
          <w:u w:val="single"/>
        </w:rPr>
        <w:t xml:space="preserve"> transmis afin de</w:t>
      </w:r>
      <w:r w:rsidRPr="00306B8A">
        <w:rPr>
          <w:rFonts w:ascii="Helvetica" w:hAnsi="Helvetica" w:cs="Helvetica"/>
          <w:i/>
          <w:color w:val="FF0000"/>
          <w:u w:val="single"/>
        </w:rPr>
        <w:t xml:space="preserve"> faciliter le traitement de l’ensemble des réponses obtenues.</w:t>
      </w:r>
    </w:p>
    <w:p w14:paraId="43438AEC" w14:textId="77777777" w:rsidR="00CA7D98" w:rsidRDefault="00CA7D98"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4A00E6"/>
        </w:rPr>
      </w:pPr>
    </w:p>
    <w:p w14:paraId="46C6BD0F" w14:textId="38A7B4C6" w:rsidR="00CA7D98" w:rsidRPr="008C7ABE" w:rsidRDefault="008C7ABE"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u w:val="single"/>
        </w:rPr>
      </w:pPr>
      <w:r w:rsidRPr="008C7ABE">
        <w:rPr>
          <w:rFonts w:ascii="Helvetica" w:hAnsi="Helvetica" w:cs="Helvetica"/>
          <w:b/>
          <w:u w:val="single"/>
        </w:rPr>
        <w:t>Modalités</w:t>
      </w:r>
      <w:r w:rsidR="00CA7D98" w:rsidRPr="008C7ABE">
        <w:rPr>
          <w:rFonts w:ascii="Helvetica" w:hAnsi="Helvetica" w:cs="Helvetica"/>
          <w:b/>
          <w:u w:val="single"/>
        </w:rPr>
        <w:t> :</w:t>
      </w:r>
    </w:p>
    <w:p w14:paraId="14CED7B7" w14:textId="4A72AC0B" w:rsidR="008C7ABE" w:rsidRPr="008C7ABE" w:rsidRDefault="008C7ABE"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u w:val="single"/>
        </w:rPr>
      </w:pPr>
      <w:r w:rsidRPr="008C7ABE">
        <w:rPr>
          <w:rFonts w:ascii="Helvetica" w:hAnsi="Helvetica" w:cs="Helvetica"/>
          <w:i/>
          <w:u w:val="single"/>
        </w:rPr>
        <w:t xml:space="preserve">Retour des propositions : </w:t>
      </w:r>
    </w:p>
    <w:p w14:paraId="788235E3" w14:textId="71D35DBE" w:rsidR="00281491" w:rsidRPr="00A572AF" w:rsidRDefault="00281491" w:rsidP="00A572A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281491">
        <w:rPr>
          <w:rFonts w:ascii="Helvetica" w:hAnsi="Helvetica" w:cs="Helvetica"/>
        </w:rPr>
        <w:t xml:space="preserve">Les offres des candidats </w:t>
      </w:r>
      <w:r w:rsidR="00202E7C">
        <w:rPr>
          <w:rFonts w:ascii="Helvetica" w:hAnsi="Helvetica" w:cs="Helvetica"/>
        </w:rPr>
        <w:t>seront</w:t>
      </w:r>
      <w:r w:rsidRPr="00281491">
        <w:rPr>
          <w:rFonts w:ascii="Helvetica" w:hAnsi="Helvetica" w:cs="Helvetica"/>
        </w:rPr>
        <w:t xml:space="preserve"> adressées à la Région</w:t>
      </w:r>
      <w:r w:rsidR="00195CC1">
        <w:rPr>
          <w:rFonts w:ascii="Helvetica" w:hAnsi="Helvetica" w:cs="Helvetica"/>
        </w:rPr>
        <w:t>, dûment accompagnées de</w:t>
      </w:r>
      <w:r w:rsidR="00AC658B">
        <w:rPr>
          <w:rFonts w:ascii="Helvetica" w:hAnsi="Helvetica" w:cs="Helvetica"/>
        </w:rPr>
        <w:t xml:space="preserve">s </w:t>
      </w:r>
      <w:r w:rsidR="00AC658B">
        <w:rPr>
          <w:rFonts w:ascii="Arial" w:hAnsi="Arial" w:cs="Arial"/>
        </w:rPr>
        <w:t xml:space="preserve">documents scannés permettant d’attester que le candidat rempli les conditions de participation mentionnées à </w:t>
      </w:r>
      <w:r w:rsidR="00A572AF">
        <w:rPr>
          <w:rFonts w:ascii="Arial" w:hAnsi="Arial" w:cs="Arial"/>
        </w:rPr>
        <w:t xml:space="preserve">l’article 2 du règlement du </w:t>
      </w:r>
      <w:r w:rsidR="00AC658B">
        <w:rPr>
          <w:rFonts w:ascii="Arial" w:hAnsi="Arial" w:cs="Arial"/>
        </w:rPr>
        <w:t>concours</w:t>
      </w:r>
      <w:r w:rsidR="00195CC1">
        <w:rPr>
          <w:rFonts w:ascii="Helvetica" w:hAnsi="Helvetica" w:cs="Helvetica"/>
        </w:rPr>
        <w:t xml:space="preserve"> </w:t>
      </w:r>
      <w:r w:rsidR="00A572AF">
        <w:rPr>
          <w:rFonts w:ascii="Helvetica" w:hAnsi="Helvetica" w:cs="Helvetica"/>
        </w:rPr>
        <w:t xml:space="preserve"> et </w:t>
      </w:r>
      <w:r w:rsidR="00AC658B" w:rsidRPr="00A572AF">
        <w:rPr>
          <w:rFonts w:ascii="Helvetica" w:hAnsi="Helvetica" w:cs="Helvetica"/>
          <w:u w:val="single"/>
        </w:rPr>
        <w:t xml:space="preserve">uniquement </w:t>
      </w:r>
      <w:r w:rsidR="00AC658B" w:rsidRPr="00A572AF">
        <w:rPr>
          <w:rFonts w:ascii="Helvetica" w:hAnsi="Helvetica" w:cs="Helvetica"/>
        </w:rPr>
        <w:t xml:space="preserve"> p</w:t>
      </w:r>
      <w:r w:rsidRPr="00A572AF">
        <w:rPr>
          <w:rFonts w:ascii="Helvetica" w:hAnsi="Helvetica" w:cs="Helvetica"/>
        </w:rPr>
        <w:t>ar voie électronique à</w:t>
      </w:r>
      <w:r w:rsidR="00E458B9" w:rsidRPr="00A572AF">
        <w:rPr>
          <w:rFonts w:ascii="Helvetica" w:hAnsi="Helvetica" w:cs="Helvetica"/>
        </w:rPr>
        <w:t xml:space="preserve"> </w:t>
      </w:r>
      <w:hyperlink r:id="rId7" w:history="1">
        <w:r w:rsidR="001E3A4B" w:rsidRPr="00A572AF">
          <w:rPr>
            <w:rStyle w:val="Lienhypertexte"/>
            <w:rFonts w:ascii="Helvetica" w:hAnsi="Helvetica" w:cs="Helvetica"/>
          </w:rPr>
          <w:t>www.laregion.fr/concours-logo</w:t>
        </w:r>
      </w:hyperlink>
    </w:p>
    <w:p w14:paraId="7E01288F" w14:textId="77777777" w:rsidR="001E3A4B" w:rsidRPr="00281491" w:rsidRDefault="001E3A4B" w:rsidP="002814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6D8163C" w14:textId="06086129" w:rsidR="00281491" w:rsidRPr="008C7ABE" w:rsidRDefault="008C7ABE" w:rsidP="002814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u w:val="single"/>
        </w:rPr>
      </w:pPr>
      <w:r w:rsidRPr="008C7ABE">
        <w:rPr>
          <w:rFonts w:ascii="Helvetica" w:hAnsi="Helvetica" w:cs="Helvetica"/>
          <w:i/>
          <w:u w:val="single"/>
        </w:rPr>
        <w:t>Contact à la Région :</w:t>
      </w:r>
    </w:p>
    <w:p w14:paraId="2ECAF603" w14:textId="54C02FA5" w:rsidR="00281491" w:rsidRPr="00281491" w:rsidRDefault="00281491" w:rsidP="002814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sidRPr="00281491">
        <w:rPr>
          <w:rFonts w:ascii="Helvetica" w:hAnsi="Helvetica" w:cs="Helvetica"/>
        </w:rPr>
        <w:t xml:space="preserve">Toute question complémentaire sera à adresser </w:t>
      </w:r>
      <w:r w:rsidR="00A572AF" w:rsidRPr="00AB24F7">
        <w:rPr>
          <w:rFonts w:ascii="Helvetica" w:hAnsi="Helvetica" w:cs="Helvetica"/>
          <w:u w:val="single"/>
        </w:rPr>
        <w:t>par mél</w:t>
      </w:r>
      <w:r w:rsidR="00A572AF">
        <w:rPr>
          <w:rFonts w:ascii="Helvetica" w:hAnsi="Helvetica" w:cs="Helvetica"/>
        </w:rPr>
        <w:t xml:space="preserve"> </w:t>
      </w:r>
      <w:r w:rsidRPr="00281491">
        <w:rPr>
          <w:rFonts w:ascii="Helvetica" w:hAnsi="Helvetica" w:cs="Helvetica"/>
        </w:rPr>
        <w:t xml:space="preserve">à </w:t>
      </w:r>
      <w:hyperlink r:id="rId8" w:history="1">
        <w:r w:rsidR="008F3A68" w:rsidRPr="0056581A">
          <w:rPr>
            <w:rStyle w:val="Lienhypertexte"/>
            <w:rFonts w:ascii="Helvetica" w:hAnsi="Helvetica" w:cs="Helvetica"/>
          </w:rPr>
          <w:t>nicoleta.popa@laregion.fr</w:t>
        </w:r>
      </w:hyperlink>
      <w:r w:rsidR="001E3A4B">
        <w:rPr>
          <w:rFonts w:ascii="Helvetica" w:hAnsi="Helvetica" w:cs="Helvetica"/>
        </w:rPr>
        <w:t xml:space="preserve"> ou </w:t>
      </w:r>
      <w:hyperlink r:id="rId9" w:history="1">
        <w:r w:rsidR="001E3A4B" w:rsidRPr="00C069C0">
          <w:rPr>
            <w:rStyle w:val="Lienhypertexte"/>
            <w:rFonts w:ascii="Helvetica" w:hAnsi="Helvetica" w:cs="Helvetica"/>
          </w:rPr>
          <w:t>christine.peres@laregion.fr</w:t>
        </w:r>
      </w:hyperlink>
      <w:r w:rsidR="001E3A4B">
        <w:rPr>
          <w:rFonts w:ascii="Helvetica" w:hAnsi="Helvetica" w:cs="Helvetica"/>
        </w:rPr>
        <w:t xml:space="preserve"> </w:t>
      </w:r>
      <w:r>
        <w:rPr>
          <w:rFonts w:ascii="Helvetica" w:hAnsi="Helvetica" w:cs="Helvetica"/>
          <w:color w:val="FF0000"/>
        </w:rPr>
        <w:t xml:space="preserve"> </w:t>
      </w:r>
    </w:p>
    <w:p w14:paraId="5C6E3AC3" w14:textId="77777777" w:rsidR="00281491" w:rsidRPr="00281491" w:rsidRDefault="00281491" w:rsidP="0028149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586597A5" w14:textId="588676C9" w:rsidR="006971FF" w:rsidRPr="008C7ABE" w:rsidRDefault="008C7ABE"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i/>
          <w:u w:val="single"/>
        </w:rPr>
      </w:pPr>
      <w:r w:rsidRPr="008C7ABE">
        <w:rPr>
          <w:rFonts w:ascii="Helvetica" w:hAnsi="Helvetica" w:cs="Helvetica"/>
          <w:i/>
          <w:u w:val="single"/>
        </w:rPr>
        <w:t>Date :</w:t>
      </w:r>
    </w:p>
    <w:p w14:paraId="3987EE89" w14:textId="16CC3528" w:rsidR="008C7ABE" w:rsidRDefault="008C7ABE"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La date limite de réception des offres est fixée au </w:t>
      </w:r>
      <w:r w:rsidR="001E3A4B">
        <w:rPr>
          <w:rFonts w:ascii="Helvetica" w:hAnsi="Helvetica" w:cs="Helvetica"/>
        </w:rPr>
        <w:t>lundi 28</w:t>
      </w:r>
      <w:r w:rsidRPr="008C7ABE">
        <w:rPr>
          <w:rFonts w:ascii="Helvetica" w:hAnsi="Helvetica" w:cs="Helvetica"/>
          <w:color w:val="FF0000"/>
        </w:rPr>
        <w:t xml:space="preserve"> </w:t>
      </w:r>
      <w:r>
        <w:rPr>
          <w:rFonts w:ascii="Helvetica" w:hAnsi="Helvetica" w:cs="Helvetica"/>
        </w:rPr>
        <w:t xml:space="preserve">novembre 2016 </w:t>
      </w:r>
      <w:r w:rsidR="001E3A4B">
        <w:rPr>
          <w:rFonts w:ascii="Helvetica" w:hAnsi="Helvetica" w:cs="Helvetica"/>
        </w:rPr>
        <w:t>à 16h00</w:t>
      </w:r>
    </w:p>
    <w:p w14:paraId="4EBC2527" w14:textId="77777777" w:rsidR="008C7ABE" w:rsidRDefault="008C7ABE"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p>
    <w:p w14:paraId="22EA2CE6" w14:textId="1618D568" w:rsidR="008C7ABE" w:rsidRPr="008C7ABE" w:rsidRDefault="008C7ABE"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b/>
          <w:u w:val="single"/>
        </w:rPr>
      </w:pPr>
      <w:r w:rsidRPr="008C7ABE">
        <w:rPr>
          <w:rFonts w:ascii="Helvetica" w:hAnsi="Helvetica" w:cs="Helvetica"/>
          <w:b/>
          <w:u w:val="single"/>
        </w:rPr>
        <w:t>Jury :</w:t>
      </w:r>
    </w:p>
    <w:p w14:paraId="0692F48B" w14:textId="1C2FDDD8" w:rsidR="008C7ABE" w:rsidRPr="00A2338D" w:rsidRDefault="001E3A4B"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rPr>
        <w:t xml:space="preserve">Un jury, présidé par Carole </w:t>
      </w:r>
      <w:proofErr w:type="spellStart"/>
      <w:r>
        <w:rPr>
          <w:rFonts w:ascii="Helvetica" w:hAnsi="Helvetica" w:cs="Helvetica"/>
        </w:rPr>
        <w:t>Delga</w:t>
      </w:r>
      <w:proofErr w:type="spellEnd"/>
      <w:r>
        <w:rPr>
          <w:rFonts w:ascii="Helvetica" w:hAnsi="Helvetica" w:cs="Helvetica"/>
        </w:rPr>
        <w:t xml:space="preserve">, Présidente de la Région Occitanie / Pyrénées-Méditerranée </w:t>
      </w:r>
      <w:r w:rsidR="00A2338D" w:rsidRPr="00A2338D">
        <w:rPr>
          <w:rFonts w:ascii="Helvetica" w:hAnsi="Helvetica" w:cs="Helvetica"/>
        </w:rPr>
        <w:t xml:space="preserve">se réunira au plus tard dans les </w:t>
      </w:r>
      <w:r>
        <w:rPr>
          <w:rFonts w:ascii="Helvetica" w:hAnsi="Helvetica" w:cs="Helvetica"/>
        </w:rPr>
        <w:t>3 semaines</w:t>
      </w:r>
      <w:r w:rsidR="00A2338D" w:rsidRPr="00A2338D">
        <w:rPr>
          <w:rFonts w:ascii="Helvetica" w:hAnsi="Helvetica" w:cs="Helvetica"/>
        </w:rPr>
        <w:t xml:space="preserve"> qui suivent la date de clôture du concours.</w:t>
      </w:r>
    </w:p>
    <w:p w14:paraId="4EF46044" w14:textId="77777777" w:rsidR="00A2338D" w:rsidRPr="00E458B9" w:rsidRDefault="00A2338D" w:rsidP="00E458B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4A00E6"/>
        </w:rPr>
      </w:pPr>
    </w:p>
    <w:p w14:paraId="6BF09CE3" w14:textId="77777777" w:rsidR="00A572AF" w:rsidRDefault="00A572A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u w:val="single"/>
        </w:rPr>
      </w:pPr>
    </w:p>
    <w:p w14:paraId="4C7786C2" w14:textId="77777777" w:rsidR="006971FF"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rPr>
      </w:pPr>
      <w:r>
        <w:rPr>
          <w:rFonts w:ascii="Helvetica" w:hAnsi="Helvetica" w:cs="Helvetica"/>
          <w:u w:val="single"/>
        </w:rPr>
        <w:t>Suite :</w:t>
      </w:r>
    </w:p>
    <w:p w14:paraId="1508CD47" w14:textId="00BDEAE5" w:rsidR="00CA7D98" w:rsidRPr="008C7ABE" w:rsidRDefault="006971FF"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FF0000"/>
        </w:rPr>
      </w:pPr>
      <w:r>
        <w:rPr>
          <w:rFonts w:ascii="Helvetica" w:hAnsi="Helvetica" w:cs="Helvetica"/>
        </w:rPr>
        <w:t>A l’issue de la sélection du jury</w:t>
      </w:r>
      <w:r w:rsidR="00202E7C">
        <w:rPr>
          <w:rFonts w:ascii="Helvetica" w:hAnsi="Helvetica" w:cs="Helvetica"/>
        </w:rPr>
        <w:t>, les résultats seront notifiés aux trois lauréats par voie post</w:t>
      </w:r>
      <w:r w:rsidR="00195CC1">
        <w:rPr>
          <w:rFonts w:ascii="Helvetica" w:hAnsi="Helvetica" w:cs="Helvetica"/>
        </w:rPr>
        <w:t xml:space="preserve">ale à l’adresse déclarée par le participant lors de l’envoi de </w:t>
      </w:r>
      <w:proofErr w:type="gramStart"/>
      <w:r w:rsidR="00AB24F7">
        <w:rPr>
          <w:rFonts w:ascii="Helvetica" w:hAnsi="Helvetica" w:cs="Helvetica"/>
        </w:rPr>
        <w:t>son</w:t>
      </w:r>
      <w:r w:rsidR="00195CC1">
        <w:rPr>
          <w:rFonts w:ascii="Helvetica" w:hAnsi="Helvetica" w:cs="Helvetica"/>
        </w:rPr>
        <w:t>(</w:t>
      </w:r>
      <w:proofErr w:type="gramEnd"/>
      <w:r w:rsidR="00195CC1">
        <w:rPr>
          <w:rFonts w:ascii="Helvetica" w:hAnsi="Helvetica" w:cs="Helvetica"/>
        </w:rPr>
        <w:t>s</w:t>
      </w:r>
      <w:r w:rsidR="00AB24F7">
        <w:rPr>
          <w:rFonts w:ascii="Helvetica" w:hAnsi="Helvetica" w:cs="Helvetica"/>
        </w:rPr>
        <w:t>es</w:t>
      </w:r>
      <w:r w:rsidR="00195CC1">
        <w:rPr>
          <w:rFonts w:ascii="Helvetica" w:hAnsi="Helvetica" w:cs="Helvetica"/>
        </w:rPr>
        <w:t>) projet(s)</w:t>
      </w:r>
      <w:r w:rsidR="00202E7C">
        <w:rPr>
          <w:rFonts w:ascii="Helvetica" w:hAnsi="Helvetica" w:cs="Helvetica"/>
        </w:rPr>
        <w:t>.</w:t>
      </w:r>
    </w:p>
    <w:p w14:paraId="207996F2" w14:textId="2884A644" w:rsidR="006971FF" w:rsidRDefault="00497E59" w:rsidP="006971F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Helvetica" w:hAnsi="Helvetica" w:cs="Helvetica"/>
          <w:color w:val="4A00E6"/>
        </w:rPr>
      </w:pPr>
      <w:r w:rsidRPr="008406F6">
        <w:rPr>
          <w:rFonts w:ascii="Helvetica" w:hAnsi="Helvetica" w:cs="Helvetica"/>
        </w:rPr>
        <w:t xml:space="preserve">Après la remise du prix au trois gagnants, </w:t>
      </w:r>
      <w:r w:rsidR="008406F6">
        <w:rPr>
          <w:rFonts w:ascii="Helvetica" w:hAnsi="Helvetica" w:cs="Helvetica"/>
        </w:rPr>
        <w:t>l</w:t>
      </w:r>
      <w:r w:rsidR="00CA7D98" w:rsidRPr="008406F6">
        <w:rPr>
          <w:rFonts w:ascii="Helvetica" w:hAnsi="Helvetica" w:cs="Helvetica"/>
        </w:rPr>
        <w:t>e</w:t>
      </w:r>
      <w:r w:rsidR="006971FF">
        <w:rPr>
          <w:rFonts w:ascii="Helvetica" w:hAnsi="Helvetica" w:cs="Helvetica"/>
        </w:rPr>
        <w:t xml:space="preserve"> lauréat sera contacté par l’équipe en charge de la production de la charte graphique afin qu’il fournisse les éléments adéquats (fichiers, dessins originaux…). Des adaptations du signe seront éventuellement nécessaires et seront discutées au moment de l’élaboration de la charte graphique entre les graphistes en charge de cette part</w:t>
      </w:r>
      <w:r>
        <w:rPr>
          <w:rFonts w:ascii="Helvetica" w:hAnsi="Helvetica" w:cs="Helvetica"/>
        </w:rPr>
        <w:t xml:space="preserve">ie du travail et le créateur. L’obtention du premier prix du concours </w:t>
      </w:r>
      <w:r w:rsidR="006971FF">
        <w:rPr>
          <w:rFonts w:ascii="Helvetica" w:hAnsi="Helvetica" w:cs="Helvetica"/>
        </w:rPr>
        <w:t>implique l’acceptation des modifications</w:t>
      </w:r>
      <w:r>
        <w:rPr>
          <w:rFonts w:ascii="Helvetica" w:hAnsi="Helvetica" w:cs="Helvetica"/>
        </w:rPr>
        <w:t xml:space="preserve"> demandées</w:t>
      </w:r>
      <w:r w:rsidR="006971FF">
        <w:rPr>
          <w:rFonts w:ascii="Helvetica" w:hAnsi="Helvetica" w:cs="Helvetica"/>
        </w:rPr>
        <w:t xml:space="preserve"> afin que l’utilisation de signe identifiant soit possible.</w:t>
      </w:r>
    </w:p>
    <w:p w14:paraId="73A08CEA" w14:textId="77777777" w:rsidR="005E745F" w:rsidRDefault="005E745F"/>
    <w:sectPr w:rsidR="005E745F" w:rsidSect="00CA7D9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044B"/>
    <w:multiLevelType w:val="hybridMultilevel"/>
    <w:tmpl w:val="F432D60C"/>
    <w:lvl w:ilvl="0" w:tplc="0190680C">
      <w:numFmt w:val="bullet"/>
      <w:lvlText w:val="-"/>
      <w:lvlJc w:val="left"/>
      <w:pPr>
        <w:ind w:left="720" w:hanging="360"/>
      </w:pPr>
      <w:rPr>
        <w:rFonts w:ascii="Helvetica" w:eastAsiaTheme="minorEastAsia"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1FF"/>
    <w:rsid w:val="001039FE"/>
    <w:rsid w:val="00175E7C"/>
    <w:rsid w:val="00182857"/>
    <w:rsid w:val="00195CC1"/>
    <w:rsid w:val="001E3A4B"/>
    <w:rsid w:val="00202E7C"/>
    <w:rsid w:val="00273DAB"/>
    <w:rsid w:val="00281491"/>
    <w:rsid w:val="00306B8A"/>
    <w:rsid w:val="00332981"/>
    <w:rsid w:val="00386B81"/>
    <w:rsid w:val="00497E59"/>
    <w:rsid w:val="004D1128"/>
    <w:rsid w:val="005E745F"/>
    <w:rsid w:val="006971FF"/>
    <w:rsid w:val="00765E02"/>
    <w:rsid w:val="008406F6"/>
    <w:rsid w:val="00877F8A"/>
    <w:rsid w:val="008C7ABE"/>
    <w:rsid w:val="008E2A4A"/>
    <w:rsid w:val="008F3A68"/>
    <w:rsid w:val="009D0CCE"/>
    <w:rsid w:val="00A2338D"/>
    <w:rsid w:val="00A572AF"/>
    <w:rsid w:val="00AB24F7"/>
    <w:rsid w:val="00AC658B"/>
    <w:rsid w:val="00B24E97"/>
    <w:rsid w:val="00C264ED"/>
    <w:rsid w:val="00CA7D98"/>
    <w:rsid w:val="00CD0FC1"/>
    <w:rsid w:val="00E458B9"/>
    <w:rsid w:val="00E54839"/>
    <w:rsid w:val="00F222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56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491"/>
    <w:pPr>
      <w:ind w:left="720"/>
      <w:contextualSpacing/>
    </w:pPr>
  </w:style>
  <w:style w:type="character" w:styleId="Lienhypertexte">
    <w:name w:val="Hyperlink"/>
    <w:basedOn w:val="Policepardfaut"/>
    <w:uiPriority w:val="99"/>
    <w:unhideWhenUsed/>
    <w:rsid w:val="002814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1491"/>
    <w:pPr>
      <w:ind w:left="720"/>
      <w:contextualSpacing/>
    </w:pPr>
  </w:style>
  <w:style w:type="character" w:styleId="Lienhypertexte">
    <w:name w:val="Hyperlink"/>
    <w:basedOn w:val="Policepardfaut"/>
    <w:uiPriority w:val="99"/>
    <w:unhideWhenUsed/>
    <w:rsid w:val="002814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ta.popa@laregion.fr" TargetMode="External"/><Relationship Id="rId3" Type="http://schemas.microsoft.com/office/2007/relationships/stylesWithEffects" Target="stylesWithEffects.xml"/><Relationship Id="rId7" Type="http://schemas.openxmlformats.org/officeDocument/2006/relationships/hyperlink" Target="http://www.laregion.fr/concours-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region.fr/concours-logo"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peres@laregion.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897</Words>
  <Characters>4935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dc:creator>
  <cp:lastModifiedBy>NAVILLE Isabelle</cp:lastModifiedBy>
  <cp:revision>15</cp:revision>
  <cp:lastPrinted>2016-10-12T15:34:00Z</cp:lastPrinted>
  <dcterms:created xsi:type="dcterms:W3CDTF">2016-09-28T17:06:00Z</dcterms:created>
  <dcterms:modified xsi:type="dcterms:W3CDTF">2016-10-27T15:47:00Z</dcterms:modified>
</cp:coreProperties>
</file>